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E" w:rsidRPr="00C204D5" w:rsidRDefault="003D10DE" w:rsidP="00F23A81">
      <w:pPr>
        <w:spacing w:line="480" w:lineRule="auto"/>
        <w:rPr>
          <w:rFonts w:ascii="仿宋" w:eastAsia="仿宋" w:hAnsi="仿宋"/>
          <w:b/>
          <w:sz w:val="32"/>
        </w:rPr>
      </w:pPr>
      <w:r w:rsidRPr="00C204D5">
        <w:rPr>
          <w:rFonts w:ascii="仿宋" w:eastAsia="仿宋" w:hAnsi="仿宋" w:hint="eastAsia"/>
          <w:b/>
          <w:sz w:val="32"/>
        </w:rPr>
        <w:t>附件</w:t>
      </w:r>
      <w:r w:rsidR="007B33E8">
        <w:rPr>
          <w:rFonts w:ascii="仿宋" w:eastAsia="仿宋" w:hAnsi="仿宋" w:hint="eastAsia"/>
          <w:b/>
          <w:sz w:val="32"/>
        </w:rPr>
        <w:t>5</w:t>
      </w:r>
    </w:p>
    <w:p w:rsidR="003D10DE" w:rsidRPr="00CF6DAA" w:rsidRDefault="003D10DE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3D10DE" w:rsidRPr="00C204D5" w:rsidRDefault="003D10DE" w:rsidP="003D10DE">
      <w:pPr>
        <w:jc w:val="center"/>
        <w:rPr>
          <w:rFonts w:ascii="仿宋" w:eastAsia="仿宋" w:hAnsi="仿宋"/>
          <w:b/>
          <w:bCs/>
          <w:sz w:val="32"/>
          <w:szCs w:val="44"/>
        </w:rPr>
      </w:pPr>
      <w:r w:rsidRPr="00C204D5">
        <w:rPr>
          <w:rFonts w:ascii="仿宋" w:eastAsia="仿宋" w:hAnsi="仿宋" w:cs="黑体" w:hint="eastAsia"/>
          <w:b/>
          <w:bCs/>
          <w:sz w:val="32"/>
          <w:szCs w:val="44"/>
        </w:rPr>
        <w:t>药品质量保证承诺书</w:t>
      </w:r>
    </w:p>
    <w:p w:rsidR="003D10DE" w:rsidRPr="00C204D5" w:rsidRDefault="003D10DE" w:rsidP="003D10DE">
      <w:pPr>
        <w:jc w:val="center"/>
        <w:rPr>
          <w:rFonts w:ascii="仿宋" w:eastAsia="仿宋" w:hAnsi="仿宋"/>
          <w:b/>
          <w:bCs/>
          <w:sz w:val="22"/>
          <w:szCs w:val="44"/>
        </w:rPr>
      </w:pPr>
    </w:p>
    <w:p w:rsidR="003D10DE" w:rsidRDefault="00D56240" w:rsidP="003D10D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广汉市</w:t>
      </w:r>
      <w:r w:rsidR="00240F47">
        <w:rPr>
          <w:rFonts w:ascii="仿宋" w:eastAsia="仿宋" w:hAnsi="仿宋" w:hint="eastAsia"/>
          <w:b/>
          <w:sz w:val="28"/>
          <w:szCs w:val="28"/>
        </w:rPr>
        <w:t>人</w:t>
      </w:r>
      <w:bookmarkStart w:id="0" w:name="_GoBack"/>
      <w:bookmarkEnd w:id="0"/>
      <w:r w:rsidR="00240F47">
        <w:rPr>
          <w:rFonts w:ascii="仿宋" w:eastAsia="仿宋" w:hAnsi="仿宋" w:hint="eastAsia"/>
          <w:b/>
          <w:sz w:val="28"/>
          <w:szCs w:val="28"/>
        </w:rPr>
        <w:t>民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医院：</w:t>
      </w:r>
    </w:p>
    <w:p w:rsidR="00C204D5" w:rsidRPr="00CF6DAA" w:rsidRDefault="00C204D5" w:rsidP="003D10DE">
      <w:pPr>
        <w:rPr>
          <w:rFonts w:ascii="仿宋" w:eastAsia="仿宋" w:hAnsi="仿宋"/>
          <w:b/>
          <w:sz w:val="24"/>
        </w:rPr>
      </w:pPr>
    </w:p>
    <w:p w:rsidR="003D10DE" w:rsidRPr="00CF6DAA" w:rsidRDefault="003D10DE" w:rsidP="0028365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企业必须具备《药品生产许可证》或《药品经营许可证》、《营业执照》、并保证在规定的范围内经营。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药品质量符合国家现行规定的质量标准和有关质量要求。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企业所供进口药品，应提供《进口药品检验报告书》与《进口药品注册证》</w:t>
      </w:r>
      <w:r w:rsidR="00317077" w:rsidRPr="00CF6DAA">
        <w:rPr>
          <w:rFonts w:ascii="仿宋" w:eastAsia="仿宋" w:hAnsi="仿宋" w:cs="宋体" w:hint="eastAsia"/>
          <w:sz w:val="24"/>
          <w:szCs w:val="24"/>
        </w:rPr>
        <w:t>，</w:t>
      </w:r>
      <w:r w:rsidRPr="00CF6DAA">
        <w:rPr>
          <w:rFonts w:ascii="仿宋" w:eastAsia="仿宋" w:hAnsi="仿宋" w:cs="宋体" w:hint="eastAsia"/>
          <w:sz w:val="24"/>
          <w:szCs w:val="24"/>
        </w:rPr>
        <w:t>并加盖企业质量管理机构原印章。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保证药品的包装、标签及说明书符合有关规定。包装牢固，符合储存和运输要求。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保证药品的储存及在途条件符合药品质量标准规定。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发现药品有质量问题、数量短少、破损等，所造成的损失由本企业全部承担。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对近效期药品，本企业销售人员应积极协商退、换货事宜。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企业严格按照医院采购计划数量及时配送药品。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承诺企业法人代表（签章）承诺企业名称（公章）</w:t>
      </w: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Chars="150" w:left="315" w:right="480" w:firstLineChars="2200" w:firstLine="52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/>
          <w:sz w:val="24"/>
        </w:rPr>
        <w:t xml:space="preserve">___________________________      </w:t>
      </w:r>
    </w:p>
    <w:p w:rsidR="003D10DE" w:rsidRPr="00CF6DAA" w:rsidRDefault="003D10DE" w:rsidP="003D10DE">
      <w:pPr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D56240">
      <w:pPr>
        <w:wordWrap w:val="0"/>
        <w:ind w:right="480" w:firstLineChars="2939" w:firstLine="7081"/>
        <w:rPr>
          <w:rFonts w:ascii="仿宋" w:eastAsia="仿宋" w:hAnsi="仿宋"/>
          <w:b/>
        </w:rPr>
      </w:pPr>
      <w:r w:rsidRPr="00CF6DAA">
        <w:rPr>
          <w:rFonts w:ascii="仿宋" w:eastAsia="仿宋" w:hAnsi="仿宋" w:cs="宋体" w:hint="eastAsia"/>
          <w:b/>
          <w:sz w:val="24"/>
        </w:rPr>
        <w:t>年</w:t>
      </w:r>
      <w:r w:rsidR="00D56240">
        <w:rPr>
          <w:rFonts w:ascii="仿宋" w:eastAsia="仿宋" w:hAnsi="仿宋" w:cs="宋体" w:hint="eastAsia"/>
          <w:b/>
          <w:sz w:val="24"/>
        </w:rPr>
        <w:t xml:space="preserve">  </w:t>
      </w:r>
      <w:r w:rsidRPr="00CF6DAA">
        <w:rPr>
          <w:rFonts w:ascii="仿宋" w:eastAsia="仿宋" w:hAnsi="仿宋" w:cs="宋体" w:hint="eastAsia"/>
          <w:b/>
          <w:sz w:val="24"/>
        </w:rPr>
        <w:t>月</w:t>
      </w:r>
      <w:r w:rsidR="00D56240">
        <w:rPr>
          <w:rFonts w:ascii="仿宋" w:eastAsia="仿宋" w:hAnsi="仿宋" w:cs="宋体" w:hint="eastAsia"/>
          <w:b/>
          <w:sz w:val="24"/>
        </w:rPr>
        <w:t xml:space="preserve">   </w:t>
      </w:r>
      <w:r w:rsidRPr="00CF6DAA">
        <w:rPr>
          <w:rFonts w:ascii="仿宋" w:eastAsia="仿宋" w:hAnsi="仿宋" w:cs="宋体" w:hint="eastAsia"/>
          <w:b/>
          <w:sz w:val="24"/>
        </w:rPr>
        <w:t>日</w:t>
      </w:r>
    </w:p>
    <w:p w:rsidR="003A43DA" w:rsidRPr="00CF6DAA" w:rsidRDefault="003A43DA" w:rsidP="00A37F13">
      <w:pPr>
        <w:spacing w:line="360" w:lineRule="auto"/>
        <w:rPr>
          <w:rFonts w:ascii="仿宋" w:eastAsia="仿宋" w:hAnsi="仿宋"/>
        </w:rPr>
      </w:pPr>
    </w:p>
    <w:sectPr w:rsidR="003A43DA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AF" w:rsidRDefault="00DF4EAF" w:rsidP="0077129F">
      <w:r>
        <w:separator/>
      </w:r>
    </w:p>
  </w:endnote>
  <w:endnote w:type="continuationSeparator" w:id="1">
    <w:p w:rsidR="00DF4EAF" w:rsidRDefault="00DF4EAF" w:rsidP="007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AF" w:rsidRDefault="00DF4EAF" w:rsidP="0077129F">
      <w:r>
        <w:separator/>
      </w:r>
    </w:p>
  </w:footnote>
  <w:footnote w:type="continuationSeparator" w:id="1">
    <w:p w:rsidR="00DF4EAF" w:rsidRDefault="00DF4EAF" w:rsidP="0077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0F47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B33E8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70ACE"/>
    <w:rsid w:val="00A80CCF"/>
    <w:rsid w:val="00A84D2C"/>
    <w:rsid w:val="00AA4421"/>
    <w:rsid w:val="00AB5368"/>
    <w:rsid w:val="00AC5061"/>
    <w:rsid w:val="00AD7855"/>
    <w:rsid w:val="00AD7981"/>
    <w:rsid w:val="00AE1340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204D5"/>
    <w:rsid w:val="00C33859"/>
    <w:rsid w:val="00C6186F"/>
    <w:rsid w:val="00CA617F"/>
    <w:rsid w:val="00CA640A"/>
    <w:rsid w:val="00CC1E08"/>
    <w:rsid w:val="00CD1B53"/>
    <w:rsid w:val="00CD3018"/>
    <w:rsid w:val="00CF6DAA"/>
    <w:rsid w:val="00D052B7"/>
    <w:rsid w:val="00D16B89"/>
    <w:rsid w:val="00D234DB"/>
    <w:rsid w:val="00D37B3B"/>
    <w:rsid w:val="00D43297"/>
    <w:rsid w:val="00D527CA"/>
    <w:rsid w:val="00D56240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4EAF"/>
    <w:rsid w:val="00DF52C4"/>
    <w:rsid w:val="00DF7DF1"/>
    <w:rsid w:val="00E20FA7"/>
    <w:rsid w:val="00EB5257"/>
    <w:rsid w:val="00EC1C99"/>
    <w:rsid w:val="00EC3268"/>
    <w:rsid w:val="00EF2833"/>
    <w:rsid w:val="00EF74DC"/>
    <w:rsid w:val="00F0590E"/>
    <w:rsid w:val="00F23A81"/>
    <w:rsid w:val="00F44B51"/>
    <w:rsid w:val="00F53A4D"/>
    <w:rsid w:val="00F64FD3"/>
    <w:rsid w:val="00F65835"/>
    <w:rsid w:val="00F87721"/>
    <w:rsid w:val="00F97CA7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5</cp:revision>
  <cp:lastPrinted>2017-06-14T08:42:00Z</cp:lastPrinted>
  <dcterms:created xsi:type="dcterms:W3CDTF">2019-08-28T15:46:00Z</dcterms:created>
  <dcterms:modified xsi:type="dcterms:W3CDTF">2019-12-04T03:02:00Z</dcterms:modified>
</cp:coreProperties>
</file>