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DE" w:rsidRPr="006A16C5" w:rsidRDefault="003D10DE" w:rsidP="00F23A81">
      <w:pPr>
        <w:spacing w:line="480" w:lineRule="auto"/>
        <w:rPr>
          <w:rFonts w:ascii="仿宋" w:eastAsia="仿宋" w:hAnsi="仿宋"/>
          <w:b/>
          <w:sz w:val="32"/>
        </w:rPr>
      </w:pPr>
      <w:r w:rsidRPr="006A16C5">
        <w:rPr>
          <w:rFonts w:ascii="仿宋" w:eastAsia="仿宋" w:hAnsi="仿宋" w:hint="eastAsia"/>
          <w:b/>
          <w:sz w:val="32"/>
        </w:rPr>
        <w:t>附件</w:t>
      </w:r>
      <w:r w:rsidR="00AB267D">
        <w:rPr>
          <w:rFonts w:ascii="仿宋" w:eastAsia="仿宋" w:hAnsi="仿宋" w:hint="eastAsia"/>
          <w:b/>
          <w:sz w:val="32"/>
        </w:rPr>
        <w:t>3</w:t>
      </w:r>
    </w:p>
    <w:p w:rsidR="003D10DE" w:rsidRPr="00CF6DAA" w:rsidRDefault="003D10DE" w:rsidP="003D10DE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</w:p>
    <w:p w:rsidR="003D10DE" w:rsidRPr="00CF6DAA" w:rsidRDefault="003D10DE" w:rsidP="003D10DE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  <w:r w:rsidRPr="00CF6DAA">
        <w:rPr>
          <w:rFonts w:ascii="仿宋" w:eastAsia="仿宋" w:hAnsi="仿宋" w:hint="eastAsia"/>
          <w:b/>
          <w:sz w:val="32"/>
          <w:szCs w:val="32"/>
        </w:rPr>
        <w:t>新药申报承诺书</w:t>
      </w:r>
    </w:p>
    <w:p w:rsidR="003D10DE" w:rsidRPr="00CF6DAA" w:rsidRDefault="003D10DE" w:rsidP="003D10DE">
      <w:pPr>
        <w:ind w:firstLineChars="250" w:firstLine="326"/>
        <w:jc w:val="center"/>
        <w:rPr>
          <w:rFonts w:ascii="仿宋" w:eastAsia="仿宋" w:hAnsi="仿宋"/>
          <w:b/>
          <w:sz w:val="13"/>
          <w:szCs w:val="13"/>
        </w:rPr>
      </w:pPr>
    </w:p>
    <w:p w:rsidR="003D10DE" w:rsidRDefault="00811206" w:rsidP="006A16C5">
      <w:pPr>
        <w:adjustRightInd w:val="0"/>
        <w:snapToGrid w:val="0"/>
        <w:spacing w:line="48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广汉市</w:t>
      </w:r>
      <w:r w:rsidR="007F57C9">
        <w:rPr>
          <w:rFonts w:ascii="仿宋" w:eastAsia="仿宋" w:hAnsi="仿宋" w:hint="eastAsia"/>
          <w:b/>
          <w:sz w:val="28"/>
          <w:szCs w:val="28"/>
        </w:rPr>
        <w:t>人民</w:t>
      </w:r>
      <w:r w:rsidR="003D10DE" w:rsidRPr="00CF6DAA">
        <w:rPr>
          <w:rFonts w:ascii="仿宋" w:eastAsia="仿宋" w:hAnsi="仿宋" w:hint="eastAsia"/>
          <w:b/>
          <w:sz w:val="28"/>
          <w:szCs w:val="28"/>
        </w:rPr>
        <w:t>医院：</w:t>
      </w:r>
    </w:p>
    <w:p w:rsidR="003D10DE" w:rsidRPr="00CF6DAA" w:rsidRDefault="003D10DE" w:rsidP="00811206">
      <w:pPr>
        <w:adjustRightInd w:val="0"/>
        <w:snapToGrid w:val="0"/>
        <w:spacing w:line="480" w:lineRule="auto"/>
        <w:ind w:firstLineChars="245" w:firstLine="686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本企业郑重承诺：此次新药申报过程中，严格遵守医院各项规章制度，真实、准确、规范填写《</w:t>
      </w:r>
      <w:r w:rsidR="00811206">
        <w:rPr>
          <w:rFonts w:ascii="仿宋" w:eastAsia="仿宋" w:hAnsi="仿宋" w:hint="eastAsia"/>
          <w:sz w:val="28"/>
          <w:szCs w:val="28"/>
        </w:rPr>
        <w:t>广汉市</w:t>
      </w:r>
      <w:r w:rsidR="007F57C9" w:rsidRPr="00F52440">
        <w:rPr>
          <w:rFonts w:ascii="仿宋" w:eastAsia="仿宋" w:hAnsi="仿宋" w:hint="eastAsia"/>
          <w:sz w:val="28"/>
          <w:szCs w:val="28"/>
        </w:rPr>
        <w:t>人民医院</w:t>
      </w:r>
      <w:r w:rsidR="007F57C9">
        <w:rPr>
          <w:rFonts w:ascii="仿宋" w:eastAsia="仿宋" w:hAnsi="仿宋" w:hint="eastAsia"/>
          <w:sz w:val="28"/>
          <w:szCs w:val="28"/>
        </w:rPr>
        <w:t>新药遴选申请</w:t>
      </w:r>
      <w:r w:rsidRPr="00CF6DAA">
        <w:rPr>
          <w:rFonts w:ascii="仿宋" w:eastAsia="仿宋" w:hAnsi="仿宋" w:hint="eastAsia"/>
          <w:sz w:val="28"/>
          <w:szCs w:val="28"/>
        </w:rPr>
        <w:t>表》，其所属内容与我单位同时递交的纸质材料一致，无编纂，无不实信息；同时，本企业承诺不直接或间接与临床科室及医生联系，不参与违规操作，如因信息填写错误，隐瞒有关情况，提供虚假材料或参与违规事宜等情形，被取消相关品种入院资格，本企业愿意承担由此导致的一切后果。</w:t>
      </w:r>
    </w:p>
    <w:p w:rsidR="00CA617F" w:rsidRPr="00CF6DAA" w:rsidRDefault="00CA617F" w:rsidP="003D10DE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</w:p>
    <w:p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</w:p>
    <w:p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        承诺企业：</w:t>
      </w:r>
    </w:p>
    <w:p w:rsidR="00D43297" w:rsidRPr="00CF6DAA" w:rsidRDefault="00D43297" w:rsidP="00D43297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3D10DE">
      <w:pPr>
        <w:spacing w:line="360" w:lineRule="auto"/>
        <w:ind w:right="48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         鲜    章：</w:t>
      </w:r>
    </w:p>
    <w:p w:rsidR="001D5168" w:rsidRPr="00CF6DAA" w:rsidRDefault="001D5168" w:rsidP="003D10DE">
      <w:pPr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1D5168">
      <w:pPr>
        <w:jc w:val="right"/>
        <w:rPr>
          <w:rFonts w:ascii="仿宋" w:eastAsia="仿宋" w:hAnsi="仿宋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年   月    日</w:t>
      </w:r>
    </w:p>
    <w:p w:rsidR="003D10DE" w:rsidRPr="00CF6DAA" w:rsidRDefault="003D10DE" w:rsidP="003D10DE">
      <w:pPr>
        <w:rPr>
          <w:rFonts w:ascii="仿宋" w:eastAsia="仿宋" w:hAnsi="仿宋"/>
        </w:rPr>
      </w:pPr>
    </w:p>
    <w:p w:rsidR="00B338C0" w:rsidRPr="00CF6DAA" w:rsidRDefault="00B338C0" w:rsidP="00C01C35">
      <w:pPr>
        <w:spacing w:line="360" w:lineRule="auto"/>
        <w:rPr>
          <w:rFonts w:ascii="仿宋" w:eastAsia="仿宋" w:hAnsi="仿宋"/>
          <w:b/>
          <w:sz w:val="24"/>
        </w:rPr>
      </w:pPr>
    </w:p>
    <w:sectPr w:rsidR="00B338C0" w:rsidRPr="00CF6DAA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43" w:rsidRDefault="00EA7143" w:rsidP="0077129F">
      <w:r>
        <w:separator/>
      </w:r>
    </w:p>
  </w:endnote>
  <w:endnote w:type="continuationSeparator" w:id="1">
    <w:p w:rsidR="00EA7143" w:rsidRDefault="00EA7143" w:rsidP="0077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43" w:rsidRDefault="00EA7143" w:rsidP="0077129F">
      <w:r>
        <w:separator/>
      </w:r>
    </w:p>
  </w:footnote>
  <w:footnote w:type="continuationSeparator" w:id="1">
    <w:p w:rsidR="00EA7143" w:rsidRDefault="00EA7143" w:rsidP="00771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B7D19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2DFD"/>
    <w:rsid w:val="00245B59"/>
    <w:rsid w:val="00254650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E2ED6"/>
    <w:rsid w:val="00601159"/>
    <w:rsid w:val="00613FD2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16C5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7F57C9"/>
    <w:rsid w:val="00811206"/>
    <w:rsid w:val="00826AF7"/>
    <w:rsid w:val="00877265"/>
    <w:rsid w:val="00882DDD"/>
    <w:rsid w:val="008868EE"/>
    <w:rsid w:val="00890E9A"/>
    <w:rsid w:val="00891A5D"/>
    <w:rsid w:val="008A0816"/>
    <w:rsid w:val="008D18E0"/>
    <w:rsid w:val="008E5EE3"/>
    <w:rsid w:val="008E75CD"/>
    <w:rsid w:val="009151CC"/>
    <w:rsid w:val="00926AB2"/>
    <w:rsid w:val="00933C79"/>
    <w:rsid w:val="00971992"/>
    <w:rsid w:val="009A571A"/>
    <w:rsid w:val="009D64FB"/>
    <w:rsid w:val="009E7DF5"/>
    <w:rsid w:val="009F0B88"/>
    <w:rsid w:val="00A063CB"/>
    <w:rsid w:val="00A0663C"/>
    <w:rsid w:val="00A17CC6"/>
    <w:rsid w:val="00A36409"/>
    <w:rsid w:val="00A37EDF"/>
    <w:rsid w:val="00A55184"/>
    <w:rsid w:val="00A70ACE"/>
    <w:rsid w:val="00A80CCF"/>
    <w:rsid w:val="00AA4421"/>
    <w:rsid w:val="00AB267D"/>
    <w:rsid w:val="00AB5368"/>
    <w:rsid w:val="00AC5061"/>
    <w:rsid w:val="00AD7981"/>
    <w:rsid w:val="00AE1340"/>
    <w:rsid w:val="00AE4C75"/>
    <w:rsid w:val="00AF0DFD"/>
    <w:rsid w:val="00B10CF8"/>
    <w:rsid w:val="00B10FC4"/>
    <w:rsid w:val="00B12BB0"/>
    <w:rsid w:val="00B338C0"/>
    <w:rsid w:val="00B345F5"/>
    <w:rsid w:val="00B40565"/>
    <w:rsid w:val="00B4198A"/>
    <w:rsid w:val="00B530F2"/>
    <w:rsid w:val="00B60BD1"/>
    <w:rsid w:val="00B73E15"/>
    <w:rsid w:val="00B74222"/>
    <w:rsid w:val="00B94A9A"/>
    <w:rsid w:val="00BB06F5"/>
    <w:rsid w:val="00C01C35"/>
    <w:rsid w:val="00C1408C"/>
    <w:rsid w:val="00C33859"/>
    <w:rsid w:val="00C6186F"/>
    <w:rsid w:val="00CA617F"/>
    <w:rsid w:val="00CA640A"/>
    <w:rsid w:val="00CC1E08"/>
    <w:rsid w:val="00CD3018"/>
    <w:rsid w:val="00CE6AD7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20FA7"/>
    <w:rsid w:val="00EA7143"/>
    <w:rsid w:val="00EB5257"/>
    <w:rsid w:val="00EC1C99"/>
    <w:rsid w:val="00EC3268"/>
    <w:rsid w:val="00EF2833"/>
    <w:rsid w:val="00EF299C"/>
    <w:rsid w:val="00EF74DC"/>
    <w:rsid w:val="00F0590E"/>
    <w:rsid w:val="00F23A81"/>
    <w:rsid w:val="00F44B51"/>
    <w:rsid w:val="00F53A4D"/>
    <w:rsid w:val="00F64FD3"/>
    <w:rsid w:val="00F65835"/>
    <w:rsid w:val="00F87721"/>
    <w:rsid w:val="00FA0A36"/>
    <w:rsid w:val="00FD3E05"/>
    <w:rsid w:val="00FF26E3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32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877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Administrator</cp:lastModifiedBy>
  <cp:revision>6</cp:revision>
  <cp:lastPrinted>2017-06-14T08:42:00Z</cp:lastPrinted>
  <dcterms:created xsi:type="dcterms:W3CDTF">2019-08-28T15:37:00Z</dcterms:created>
  <dcterms:modified xsi:type="dcterms:W3CDTF">2019-12-04T01:17:00Z</dcterms:modified>
</cp:coreProperties>
</file>