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6A16C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6A16C5">
        <w:rPr>
          <w:rFonts w:ascii="仿宋" w:eastAsia="仿宋" w:hAnsi="仿宋" w:hint="eastAsia"/>
          <w:b/>
          <w:sz w:val="32"/>
        </w:rPr>
        <w:t>附件</w:t>
      </w:r>
      <w:r w:rsidR="007F57C9" w:rsidRPr="006A16C5">
        <w:rPr>
          <w:rFonts w:ascii="仿宋" w:eastAsia="仿宋" w:hAnsi="仿宋"/>
          <w:b/>
          <w:sz w:val="32"/>
        </w:rPr>
        <w:t xml:space="preserve">4 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Default="00DB42AA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广汉市</w:t>
      </w:r>
      <w:r w:rsidR="007F57C9">
        <w:rPr>
          <w:rFonts w:ascii="仿宋" w:eastAsia="仿宋" w:hAnsi="仿宋" w:hint="eastAsia"/>
          <w:b/>
          <w:sz w:val="28"/>
          <w:szCs w:val="28"/>
        </w:rPr>
        <w:t>人民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C01C35" w:rsidRPr="00CF6DAA" w:rsidRDefault="00C01C35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6A16C5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本企业郑重承诺：此次新药申报过程中，严格遵守医院各项规章制度，真实、准确、规范填写《</w:t>
      </w:r>
      <w:r w:rsidR="00FD3EF8">
        <w:rPr>
          <w:rFonts w:ascii="仿宋" w:eastAsia="仿宋" w:hAnsi="仿宋" w:hint="eastAsia"/>
          <w:sz w:val="28"/>
          <w:szCs w:val="28"/>
        </w:rPr>
        <w:t>广汉市人民医院</w:t>
      </w:r>
      <w:r w:rsidR="007F57C9">
        <w:rPr>
          <w:rFonts w:ascii="仿宋" w:eastAsia="仿宋" w:hAnsi="仿宋" w:hint="eastAsia"/>
          <w:sz w:val="28"/>
          <w:szCs w:val="28"/>
        </w:rPr>
        <w:t>新药遴选申请</w:t>
      </w:r>
      <w:r w:rsidRPr="00CF6DAA">
        <w:rPr>
          <w:rFonts w:ascii="仿宋" w:eastAsia="仿宋" w:hAnsi="仿宋" w:hint="eastAsia"/>
          <w:sz w:val="28"/>
          <w:szCs w:val="28"/>
        </w:rPr>
        <w:t>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C01C35">
      <w:pPr>
        <w:spacing w:line="360" w:lineRule="auto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A9" w:rsidRDefault="009F0CA9" w:rsidP="0077129F">
      <w:r>
        <w:separator/>
      </w:r>
    </w:p>
  </w:endnote>
  <w:endnote w:type="continuationSeparator" w:id="1">
    <w:p w:rsidR="009F0CA9" w:rsidRDefault="009F0CA9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A9" w:rsidRDefault="009F0CA9" w:rsidP="0077129F">
      <w:r>
        <w:separator/>
      </w:r>
    </w:p>
  </w:footnote>
  <w:footnote w:type="continuationSeparator" w:id="1">
    <w:p w:rsidR="009F0CA9" w:rsidRDefault="009F0CA9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16C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7F57C9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33C79"/>
    <w:rsid w:val="00971992"/>
    <w:rsid w:val="009A571A"/>
    <w:rsid w:val="009D64FB"/>
    <w:rsid w:val="009E7DF5"/>
    <w:rsid w:val="009F0B88"/>
    <w:rsid w:val="009F0CA9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01C35"/>
    <w:rsid w:val="00C1408C"/>
    <w:rsid w:val="00C33859"/>
    <w:rsid w:val="00C448D1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2AA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D3EF8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6</cp:revision>
  <cp:lastPrinted>2017-06-14T08:42:00Z</cp:lastPrinted>
  <dcterms:created xsi:type="dcterms:W3CDTF">2019-08-28T15:37:00Z</dcterms:created>
  <dcterms:modified xsi:type="dcterms:W3CDTF">2022-07-28T08:39:00Z</dcterms:modified>
</cp:coreProperties>
</file>